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2" w:rsidRPr="00A83492" w:rsidRDefault="00A83492" w:rsidP="00B55AD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Meeting Minutes - </w:t>
      </w:r>
      <w:r w:rsidR="003C29FF" w:rsidRPr="00A83492">
        <w:rPr>
          <w:b/>
          <w:sz w:val="20"/>
          <w:szCs w:val="20"/>
          <w:u w:val="single"/>
        </w:rPr>
        <w:t xml:space="preserve">Sunday, </w:t>
      </w:r>
      <w:r w:rsidR="0021054C">
        <w:rPr>
          <w:b/>
          <w:sz w:val="20"/>
          <w:szCs w:val="20"/>
          <w:u w:val="single"/>
        </w:rPr>
        <w:t>June 4</w:t>
      </w:r>
      <w:r w:rsidR="008130EF">
        <w:rPr>
          <w:b/>
          <w:sz w:val="20"/>
          <w:szCs w:val="20"/>
          <w:u w:val="single"/>
        </w:rPr>
        <w:t>th</w:t>
      </w:r>
      <w:r w:rsidR="003C29FF" w:rsidRPr="00A83492">
        <w:rPr>
          <w:b/>
          <w:sz w:val="20"/>
          <w:szCs w:val="20"/>
          <w:u w:val="single"/>
        </w:rPr>
        <w:t>, 2017</w:t>
      </w:r>
    </w:p>
    <w:p w:rsidR="00285561" w:rsidRDefault="003C29FF" w:rsidP="00B55AD5">
      <w:pPr>
        <w:rPr>
          <w:sz w:val="20"/>
          <w:szCs w:val="20"/>
        </w:rPr>
      </w:pPr>
      <w:r w:rsidRPr="00A83492">
        <w:rPr>
          <w:b/>
          <w:sz w:val="20"/>
          <w:szCs w:val="20"/>
        </w:rPr>
        <w:t>Attendees</w:t>
      </w:r>
      <w:r w:rsidR="00285561" w:rsidRPr="00A83492">
        <w:rPr>
          <w:b/>
          <w:sz w:val="20"/>
          <w:szCs w:val="20"/>
        </w:rPr>
        <w:t>:</w:t>
      </w:r>
      <w:r w:rsidR="00285561">
        <w:rPr>
          <w:sz w:val="20"/>
          <w:szCs w:val="20"/>
        </w:rPr>
        <w:t xml:space="preserve">  Ken Martin, Lisa Richter, </w:t>
      </w:r>
      <w:r w:rsidR="001C5097">
        <w:rPr>
          <w:sz w:val="20"/>
          <w:szCs w:val="20"/>
        </w:rPr>
        <w:t xml:space="preserve">Jason McClary, </w:t>
      </w:r>
      <w:r w:rsidR="00285561">
        <w:rPr>
          <w:sz w:val="20"/>
          <w:szCs w:val="20"/>
        </w:rPr>
        <w:t xml:space="preserve">Margaret </w:t>
      </w:r>
      <w:r w:rsidR="001C5097">
        <w:rPr>
          <w:sz w:val="20"/>
          <w:szCs w:val="20"/>
        </w:rPr>
        <w:t xml:space="preserve">Cahill, Pat Dorsey, </w:t>
      </w:r>
      <w:r w:rsidR="00285561">
        <w:rPr>
          <w:sz w:val="20"/>
          <w:szCs w:val="20"/>
        </w:rPr>
        <w:t xml:space="preserve">Scott Hull, Jackie </w:t>
      </w:r>
      <w:proofErr w:type="spellStart"/>
      <w:r w:rsidR="00285561">
        <w:rPr>
          <w:sz w:val="20"/>
          <w:szCs w:val="20"/>
        </w:rPr>
        <w:t>Boldt</w:t>
      </w:r>
      <w:proofErr w:type="spellEnd"/>
      <w:r w:rsidR="00855CF9">
        <w:rPr>
          <w:sz w:val="20"/>
          <w:szCs w:val="20"/>
        </w:rPr>
        <w:t xml:space="preserve">, Jack </w:t>
      </w:r>
      <w:proofErr w:type="spellStart"/>
      <w:r w:rsidR="00855CF9">
        <w:rPr>
          <w:sz w:val="20"/>
          <w:szCs w:val="20"/>
        </w:rPr>
        <w:t>Delsing</w:t>
      </w:r>
      <w:proofErr w:type="spellEnd"/>
      <w:r w:rsidR="001C5097">
        <w:rPr>
          <w:sz w:val="20"/>
          <w:szCs w:val="20"/>
        </w:rPr>
        <w:t xml:space="preserve">, Jason Schmidt, Melissa </w:t>
      </w:r>
      <w:proofErr w:type="spellStart"/>
      <w:r w:rsidR="001C5097">
        <w:rPr>
          <w:sz w:val="20"/>
          <w:szCs w:val="20"/>
        </w:rPr>
        <w:t>Cherney</w:t>
      </w:r>
      <w:proofErr w:type="spellEnd"/>
      <w:r w:rsidR="001C5097">
        <w:rPr>
          <w:sz w:val="20"/>
          <w:szCs w:val="20"/>
        </w:rPr>
        <w:t>, Melanie Harvey</w:t>
      </w:r>
    </w:p>
    <w:p w:rsidR="001C5097" w:rsidRDefault="001C5097" w:rsidP="00B55AD5">
      <w:pPr>
        <w:rPr>
          <w:sz w:val="20"/>
          <w:szCs w:val="20"/>
        </w:rPr>
      </w:pPr>
      <w:r>
        <w:rPr>
          <w:sz w:val="20"/>
          <w:szCs w:val="20"/>
        </w:rPr>
        <w:t>Meeti</w:t>
      </w:r>
      <w:r w:rsidR="0021054C">
        <w:rPr>
          <w:sz w:val="20"/>
          <w:szCs w:val="20"/>
        </w:rPr>
        <w:t xml:space="preserve">ng Called to order by Ken at </w:t>
      </w:r>
      <w:proofErr w:type="gramStart"/>
      <w:r w:rsidR="0021054C">
        <w:rPr>
          <w:sz w:val="20"/>
          <w:szCs w:val="20"/>
        </w:rPr>
        <w:t>7:3</w:t>
      </w:r>
      <w:r>
        <w:rPr>
          <w:sz w:val="20"/>
          <w:szCs w:val="20"/>
        </w:rPr>
        <w:t>1  p.m</w:t>
      </w:r>
      <w:proofErr w:type="gramEnd"/>
      <w:r>
        <w:rPr>
          <w:sz w:val="20"/>
          <w:szCs w:val="20"/>
        </w:rPr>
        <w:t>.</w:t>
      </w:r>
    </w:p>
    <w:p w:rsidR="001C5097" w:rsidRDefault="001C5097" w:rsidP="00F16AF0">
      <w:pPr>
        <w:rPr>
          <w:sz w:val="20"/>
          <w:szCs w:val="20"/>
          <w:u w:val="single"/>
        </w:rPr>
      </w:pPr>
    </w:p>
    <w:p w:rsidR="00F16AF0" w:rsidRPr="00B4387B" w:rsidRDefault="003C29FF" w:rsidP="00F16AF0">
      <w:pPr>
        <w:rPr>
          <w:b/>
          <w:sz w:val="20"/>
          <w:szCs w:val="20"/>
          <w:u w:val="single"/>
        </w:rPr>
      </w:pPr>
      <w:r w:rsidRPr="00B4387B">
        <w:rPr>
          <w:b/>
          <w:sz w:val="20"/>
          <w:szCs w:val="20"/>
          <w:u w:val="single"/>
        </w:rPr>
        <w:t>Approval of Minutes</w:t>
      </w:r>
    </w:p>
    <w:p w:rsidR="00F05CEF" w:rsidRPr="00F16AF0" w:rsidRDefault="0021054C" w:rsidP="00F16AF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Jason S. moved to approve Jeff E</w:t>
      </w:r>
      <w:r w:rsidR="00B4387B">
        <w:rPr>
          <w:sz w:val="20"/>
          <w:szCs w:val="20"/>
        </w:rPr>
        <w:t xml:space="preserve">. </w:t>
      </w:r>
      <w:r w:rsidR="00F05CEF" w:rsidRPr="00F16AF0">
        <w:rPr>
          <w:sz w:val="20"/>
          <w:szCs w:val="20"/>
        </w:rPr>
        <w:t>seconded – Unanimous approval</w:t>
      </w:r>
    </w:p>
    <w:p w:rsidR="00B4387B" w:rsidRPr="00415E0D" w:rsidRDefault="00B4387B" w:rsidP="00415E0D">
      <w:pPr>
        <w:pStyle w:val="ListParagraph"/>
        <w:ind w:left="360"/>
        <w:rPr>
          <w:sz w:val="20"/>
          <w:szCs w:val="20"/>
        </w:rPr>
      </w:pPr>
    </w:p>
    <w:p w:rsidR="00B4387B" w:rsidRPr="00B4387B" w:rsidRDefault="003C29FF" w:rsidP="00B4387B">
      <w:pPr>
        <w:rPr>
          <w:b/>
          <w:sz w:val="20"/>
          <w:szCs w:val="20"/>
          <w:u w:val="single"/>
        </w:rPr>
      </w:pPr>
      <w:r w:rsidRPr="00B4387B">
        <w:rPr>
          <w:b/>
          <w:sz w:val="20"/>
          <w:szCs w:val="20"/>
          <w:u w:val="single"/>
        </w:rPr>
        <w:t>Treasurer’s Report</w:t>
      </w:r>
      <w:r w:rsidR="00F05CEF" w:rsidRPr="00B4387B">
        <w:rPr>
          <w:b/>
          <w:sz w:val="20"/>
          <w:szCs w:val="20"/>
          <w:u w:val="single"/>
        </w:rPr>
        <w:t xml:space="preserve"> </w:t>
      </w:r>
    </w:p>
    <w:p w:rsidR="003C29FF" w:rsidRDefault="0021054C" w:rsidP="00415E0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Still looking for a Board Treasurer.</w:t>
      </w:r>
    </w:p>
    <w:p w:rsidR="0021054C" w:rsidRPr="00B4387B" w:rsidRDefault="0021054C" w:rsidP="0021054C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When looking through evaluations Pat D. saw some parents that indicated an interest in a Board position.  Will follow up on those leads.</w:t>
      </w:r>
    </w:p>
    <w:p w:rsidR="008825E2" w:rsidRDefault="0021054C" w:rsidP="0021054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M. walked members through current budget.</w:t>
      </w:r>
    </w:p>
    <w:p w:rsidR="0021054C" w:rsidRPr="0021054C" w:rsidRDefault="0021054C" w:rsidP="0021054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Jason M. moved to approve seconded by Jason S. – Unanimous approval</w:t>
      </w:r>
    </w:p>
    <w:p w:rsidR="0021054C" w:rsidRDefault="003C29FF" w:rsidP="00B55AD5">
      <w:pPr>
        <w:rPr>
          <w:sz w:val="20"/>
          <w:szCs w:val="20"/>
        </w:rPr>
      </w:pPr>
      <w:r w:rsidRPr="00B4387B">
        <w:rPr>
          <w:b/>
          <w:sz w:val="20"/>
          <w:szCs w:val="20"/>
          <w:u w:val="single"/>
        </w:rPr>
        <w:t>New Business</w:t>
      </w:r>
    </w:p>
    <w:p w:rsidR="0021054C" w:rsidRDefault="0021054C" w:rsidP="00C42BE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      Announcement</w:t>
      </w:r>
    </w:p>
    <w:p w:rsidR="0021054C" w:rsidRDefault="0021054C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Our own Carrie </w:t>
      </w:r>
      <w:proofErr w:type="spellStart"/>
      <w:r>
        <w:rPr>
          <w:sz w:val="20"/>
          <w:szCs w:val="20"/>
        </w:rPr>
        <w:t>Berran</w:t>
      </w:r>
      <w:proofErr w:type="spellEnd"/>
      <w:r>
        <w:rPr>
          <w:sz w:val="20"/>
          <w:szCs w:val="20"/>
        </w:rPr>
        <w:t xml:space="preserve"> is 1 of 3 finalists for the </w:t>
      </w:r>
      <w:r w:rsidR="000E7DD3">
        <w:rPr>
          <w:sz w:val="20"/>
          <w:szCs w:val="20"/>
        </w:rPr>
        <w:t>inaugural National Jr. NBA Coach of the Year!</w:t>
      </w:r>
    </w:p>
    <w:p w:rsidR="000E7DD3" w:rsidRDefault="00C47107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0E7DD3">
        <w:rPr>
          <w:sz w:val="20"/>
          <w:szCs w:val="20"/>
        </w:rPr>
        <w:t>he goes to New York City on June 24</w:t>
      </w:r>
      <w:r w:rsidR="000E7DD3" w:rsidRPr="00C42BE2">
        <w:rPr>
          <w:sz w:val="20"/>
          <w:szCs w:val="20"/>
        </w:rPr>
        <w:t>th</w:t>
      </w:r>
      <w:r w:rsidR="000E7DD3">
        <w:rPr>
          <w:sz w:val="20"/>
          <w:szCs w:val="20"/>
        </w:rPr>
        <w:t xml:space="preserve"> for the NBA Awards Ceremony</w:t>
      </w:r>
    </w:p>
    <w:p w:rsidR="000E7DD3" w:rsidRPr="0021054C" w:rsidRDefault="000E7DD3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Eagan Basketball will receive a monetary donation and equipment.</w:t>
      </w:r>
    </w:p>
    <w:p w:rsidR="003C29FF" w:rsidRDefault="00EA34DC" w:rsidP="00415E0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Registration –</w:t>
      </w:r>
    </w:p>
    <w:p w:rsidR="00EA34DC" w:rsidRPr="00415E0D" w:rsidRDefault="000E7DD3" w:rsidP="00415E0D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Travel registration starts </w:t>
      </w:r>
      <w:r w:rsidR="00EA34DC">
        <w:rPr>
          <w:sz w:val="20"/>
          <w:szCs w:val="20"/>
        </w:rPr>
        <w:t>June 15</w:t>
      </w:r>
      <w:r w:rsidR="00EA34DC" w:rsidRPr="000E7DD3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– July 31st.  Late fee registration begins</w:t>
      </w:r>
      <w:r w:rsidR="00EA34DC">
        <w:rPr>
          <w:sz w:val="20"/>
          <w:szCs w:val="20"/>
        </w:rPr>
        <w:t xml:space="preserve"> August 1</w:t>
      </w:r>
      <w:r w:rsidR="00EA34DC" w:rsidRPr="00415E0D">
        <w:rPr>
          <w:sz w:val="20"/>
          <w:szCs w:val="20"/>
        </w:rPr>
        <w:t>st</w:t>
      </w:r>
      <w:r w:rsidR="00EA34DC">
        <w:rPr>
          <w:sz w:val="20"/>
          <w:szCs w:val="20"/>
        </w:rPr>
        <w:t xml:space="preserve"> – August 15</w:t>
      </w:r>
      <w:r w:rsidR="00EA34DC" w:rsidRPr="00415E0D">
        <w:rPr>
          <w:sz w:val="20"/>
          <w:szCs w:val="20"/>
        </w:rPr>
        <w:t>th</w:t>
      </w:r>
    </w:p>
    <w:p w:rsidR="00EA34DC" w:rsidRDefault="000E7DD3" w:rsidP="00415E0D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Carrie B. will give details to Ken M. about getting registration information for In-House Basketball to elementary schools</w:t>
      </w:r>
      <w:r w:rsidR="00EA34DC">
        <w:rPr>
          <w:sz w:val="20"/>
          <w:szCs w:val="20"/>
        </w:rPr>
        <w:t xml:space="preserve">. </w:t>
      </w:r>
    </w:p>
    <w:p w:rsidR="000E7DD3" w:rsidRDefault="000E7DD3" w:rsidP="000E7DD3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EAA programs can only give schools 1 flyer to pass out.</w:t>
      </w:r>
    </w:p>
    <w:p w:rsidR="00C95A75" w:rsidRDefault="000E7DD3" w:rsidP="000E7DD3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Scott H. wondered if we could get registration </w:t>
      </w:r>
      <w:r w:rsidR="00C95A75">
        <w:rPr>
          <w:sz w:val="20"/>
          <w:szCs w:val="20"/>
        </w:rPr>
        <w:t>details</w:t>
      </w:r>
      <w:r>
        <w:rPr>
          <w:sz w:val="20"/>
          <w:szCs w:val="20"/>
        </w:rPr>
        <w:t xml:space="preserve"> on school</w:t>
      </w:r>
      <w:r w:rsidR="00C95A75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emails</w:t>
      </w:r>
      <w:r w:rsidR="00C95A75">
        <w:rPr>
          <w:sz w:val="20"/>
          <w:szCs w:val="20"/>
        </w:rPr>
        <w:t xml:space="preserve"> periodically</w:t>
      </w:r>
      <w:r>
        <w:rPr>
          <w:sz w:val="20"/>
          <w:szCs w:val="20"/>
        </w:rPr>
        <w:t xml:space="preserve"> sent to parents.</w:t>
      </w:r>
    </w:p>
    <w:p w:rsidR="003C29FF" w:rsidRDefault="00C95A75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Tryouts</w:t>
      </w:r>
      <w:r w:rsidR="00EA34DC">
        <w:rPr>
          <w:sz w:val="20"/>
          <w:szCs w:val="20"/>
        </w:rPr>
        <w:t xml:space="preserve"> –</w:t>
      </w:r>
    </w:p>
    <w:p w:rsidR="00EA34DC" w:rsidRDefault="00C95A75" w:rsidP="00EA34DC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Per Melissa C. Girls tryouts will be September 9</w:t>
      </w:r>
      <w:r w:rsidRPr="00C95A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10</w:t>
      </w:r>
      <w:r w:rsidRPr="00C95A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Boys Tryouts will be September 23</w:t>
      </w:r>
      <w:r w:rsidRPr="00C95A7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24</w:t>
      </w:r>
      <w:r w:rsidRPr="00C95A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and </w:t>
      </w:r>
      <w:proofErr w:type="gramStart"/>
      <w:r>
        <w:rPr>
          <w:sz w:val="20"/>
          <w:szCs w:val="20"/>
        </w:rPr>
        <w:t>25</w:t>
      </w:r>
      <w:r w:rsidRPr="00C95A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.</w:t>
      </w:r>
      <w:proofErr w:type="gramEnd"/>
    </w:p>
    <w:p w:rsidR="00EA34DC" w:rsidRDefault="00C95A75" w:rsidP="00C95A75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Pat D. will be doing a tryout clinic and would like to know when is should happen.</w:t>
      </w:r>
    </w:p>
    <w:p w:rsidR="00C95A75" w:rsidRDefault="00C95A75" w:rsidP="00C95A75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Clinic would be for all grades.</w:t>
      </w:r>
    </w:p>
    <w:p w:rsidR="00C95A75" w:rsidRDefault="00C95A75" w:rsidP="00C95A75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Would be practice drill based.</w:t>
      </w:r>
    </w:p>
    <w:p w:rsidR="00C95A75" w:rsidRDefault="00C95A75" w:rsidP="00C95A75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Could do it on a Sunday.</w:t>
      </w:r>
    </w:p>
    <w:p w:rsidR="00C95A75" w:rsidRPr="00EA34DC" w:rsidRDefault="00C95A75" w:rsidP="00C95A75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Ken and Pat will talk to Jesse S. about how much to charge. </w:t>
      </w:r>
    </w:p>
    <w:p w:rsidR="00C81428" w:rsidRDefault="00C95A75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Coach Interviews</w:t>
      </w:r>
    </w:p>
    <w:p w:rsidR="005A7C62" w:rsidRDefault="00C95A75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 discussion began regarding allowing someone to step forward </w:t>
      </w:r>
      <w:r w:rsidR="0010725E">
        <w:rPr>
          <w:sz w:val="20"/>
          <w:szCs w:val="20"/>
        </w:rPr>
        <w:t xml:space="preserve">to coach for a team that doesn’t have one </w:t>
      </w:r>
      <w:r>
        <w:rPr>
          <w:sz w:val="20"/>
          <w:szCs w:val="20"/>
        </w:rPr>
        <w:t>after the coach interview process has played out</w:t>
      </w:r>
      <w:r w:rsidR="0010725E">
        <w:rPr>
          <w:sz w:val="20"/>
          <w:szCs w:val="20"/>
        </w:rPr>
        <w:t>.  This has led to issues in the past.  The discussion moved to allowing someone</w:t>
      </w:r>
      <w:r>
        <w:rPr>
          <w:sz w:val="20"/>
          <w:szCs w:val="20"/>
        </w:rPr>
        <w:t xml:space="preserve"> who has not proven to be a good coach in past years still go</w:t>
      </w:r>
      <w:r w:rsidR="0010725E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through the </w:t>
      </w:r>
      <w:r w:rsidR="0010725E">
        <w:rPr>
          <w:sz w:val="20"/>
          <w:szCs w:val="20"/>
        </w:rPr>
        <w:t>interview</w:t>
      </w:r>
      <w:r>
        <w:rPr>
          <w:sz w:val="20"/>
          <w:szCs w:val="20"/>
        </w:rPr>
        <w:t xml:space="preserve"> process.  </w:t>
      </w:r>
    </w:p>
    <w:p w:rsidR="0010725E" w:rsidRDefault="0010725E" w:rsidP="0010725E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 true consensus came from the discussion</w:t>
      </w:r>
    </w:p>
    <w:p w:rsidR="0010725E" w:rsidRDefault="0010725E" w:rsidP="0010725E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Need to keep this on the back burner until August when we have a better feel for numbers of players and coach applicants.</w:t>
      </w:r>
    </w:p>
    <w:p w:rsidR="0010725E" w:rsidRDefault="0010725E" w:rsidP="0010725E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Need to remain flexible</w:t>
      </w:r>
    </w:p>
    <w:p w:rsidR="00D178B9" w:rsidRPr="0010725E" w:rsidRDefault="0010725E" w:rsidP="0010725E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Most agree that if no coach is available for a team ETA would help find a paid coach and also help cover the cost to the team.</w:t>
      </w:r>
    </w:p>
    <w:p w:rsidR="00D178B9" w:rsidRDefault="0010725E" w:rsidP="00C42BE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Off Season Training</w:t>
      </w:r>
    </w:p>
    <w:p w:rsidR="0010725E" w:rsidRDefault="0010725E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Pat D. is working on the open gym details.</w:t>
      </w:r>
    </w:p>
    <w:p w:rsidR="00D22BD7" w:rsidRDefault="0010725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Calling ECC to get gym time set in stone.</w:t>
      </w:r>
    </w:p>
    <w:p w:rsidR="0010725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Is available for</w:t>
      </w:r>
      <w:r w:rsidR="0010725E">
        <w:rPr>
          <w:sz w:val="20"/>
          <w:szCs w:val="20"/>
        </w:rPr>
        <w:t xml:space="preserve"> 4</w:t>
      </w:r>
      <w:r w:rsidR="0010725E" w:rsidRPr="0010725E">
        <w:rPr>
          <w:sz w:val="20"/>
          <w:szCs w:val="20"/>
          <w:vertAlign w:val="superscript"/>
        </w:rPr>
        <w:t>th</w:t>
      </w:r>
      <w:r w:rsidR="0010725E">
        <w:rPr>
          <w:sz w:val="20"/>
          <w:szCs w:val="20"/>
        </w:rPr>
        <w:t xml:space="preserve"> – 8</w:t>
      </w:r>
      <w:r w:rsidR="0010725E" w:rsidRPr="0010725E">
        <w:rPr>
          <w:sz w:val="20"/>
          <w:szCs w:val="20"/>
          <w:vertAlign w:val="superscript"/>
        </w:rPr>
        <w:t>th</w:t>
      </w:r>
      <w:r w:rsidR="0010725E">
        <w:rPr>
          <w:sz w:val="20"/>
          <w:szCs w:val="20"/>
        </w:rPr>
        <w:t xml:space="preserve"> grades</w:t>
      </w:r>
      <w:r>
        <w:rPr>
          <w:sz w:val="20"/>
          <w:szCs w:val="20"/>
        </w:rPr>
        <w:t>.</w:t>
      </w:r>
    </w:p>
    <w:p w:rsidR="005900C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In past did Sunday only until baseball, soccer, and lacrosse are over then move to include Thursday evenings as </w:t>
      </w:r>
      <w:proofErr w:type="gramStart"/>
      <w:r>
        <w:rPr>
          <w:sz w:val="20"/>
          <w:szCs w:val="20"/>
        </w:rPr>
        <w:t>well.</w:t>
      </w:r>
      <w:proofErr w:type="gramEnd"/>
    </w:p>
    <w:p w:rsidR="005900C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Should start mid -June with Sunday’s only and finish in early August prior to the MYAS 3v3 tournament </w:t>
      </w:r>
      <w:proofErr w:type="gramStart"/>
      <w:r>
        <w:rPr>
          <w:sz w:val="20"/>
          <w:szCs w:val="20"/>
        </w:rPr>
        <w:t>begins</w:t>
      </w:r>
      <w:proofErr w:type="gramEnd"/>
      <w:r>
        <w:rPr>
          <w:sz w:val="20"/>
          <w:szCs w:val="20"/>
        </w:rPr>
        <w:t>.</w:t>
      </w:r>
    </w:p>
    <w:p w:rsidR="005900C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There will be a Board representative at all open gym times and a ref, usually a high school student.</w:t>
      </w:r>
    </w:p>
    <w:p w:rsidR="005900CE" w:rsidRDefault="005900CE" w:rsidP="00C42BE2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Refs get paid.</w:t>
      </w:r>
    </w:p>
    <w:p w:rsidR="005900CE" w:rsidRDefault="005900CE" w:rsidP="00C42BE2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M. has list of refs from 2016.</w:t>
      </w:r>
    </w:p>
    <w:p w:rsidR="005900CE" w:rsidRDefault="005900CE" w:rsidP="00C42BE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Player Evaluations Use In Tryouts</w:t>
      </w:r>
    </w:p>
    <w:p w:rsidR="005900CE" w:rsidRDefault="005900CE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Per Jason M. Got player evaluations back from all but 1 team.</w:t>
      </w:r>
      <w:proofErr w:type="gramEnd"/>
      <w:r>
        <w:rPr>
          <w:sz w:val="20"/>
          <w:szCs w:val="20"/>
        </w:rPr>
        <w:t xml:space="preserve">  Coaches for 8</w:t>
      </w:r>
      <w:r w:rsidRPr="005900C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teams not required to do player evaluations.</w:t>
      </w:r>
    </w:p>
    <w:p w:rsidR="005900C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Got responses from at least 2 coaches from majority of teams</w:t>
      </w:r>
    </w:p>
    <w:p w:rsidR="005900CE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 pushback from coaches regarding survey</w:t>
      </w:r>
    </w:p>
    <w:p w:rsidR="00EE619D" w:rsidRDefault="005900C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Have the data, now need to figure out how to use it.</w:t>
      </w:r>
    </w:p>
    <w:p w:rsidR="00EE619D" w:rsidRDefault="00EE619D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Discussion ensued regarding how to use the information gathered.</w:t>
      </w:r>
    </w:p>
    <w:p w:rsidR="00EE619D" w:rsidRDefault="00EE619D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survey is a way to look at intangibles that don’t necessarily come out in tryouts.</w:t>
      </w:r>
    </w:p>
    <w:p w:rsidR="00EE619D" w:rsidRDefault="00EE619D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Kids that don’t do the work or put much effort into it need to have </w:t>
      </w:r>
      <w:r w:rsidR="007341BE">
        <w:rPr>
          <w:sz w:val="20"/>
          <w:szCs w:val="20"/>
        </w:rPr>
        <w:t>consequences</w:t>
      </w:r>
    </w:p>
    <w:p w:rsidR="00EE619D" w:rsidRDefault="00EE619D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Belief that parents want this to be part of tryouts.</w:t>
      </w:r>
    </w:p>
    <w:p w:rsidR="00EE619D" w:rsidRDefault="00EE619D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Carrie B. presented </w:t>
      </w:r>
      <w:r w:rsidR="007341BE">
        <w:rPr>
          <w:sz w:val="20"/>
          <w:szCs w:val="20"/>
        </w:rPr>
        <w:t xml:space="preserve">idea to this year do a test.  Compare how the evaluators pool the players and see if the survey data would change anything. </w:t>
      </w:r>
    </w:p>
    <w:p w:rsidR="00EE619D" w:rsidRDefault="00EE619D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Use as research this year.</w:t>
      </w:r>
    </w:p>
    <w:p w:rsidR="007341BE" w:rsidRDefault="00EE619D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Inform parents at the Parent Meeting in September that going forward this data will be used more extensively at tryouts.</w:t>
      </w:r>
    </w:p>
    <w:p w:rsidR="00EE619D" w:rsidRDefault="007341BE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Jeff E. made motion to move forward with this plan.  Melissa C. seconded</w:t>
      </w:r>
      <w:r w:rsidR="00EE619D">
        <w:rPr>
          <w:sz w:val="20"/>
          <w:szCs w:val="20"/>
        </w:rPr>
        <w:t xml:space="preserve"> </w:t>
      </w:r>
      <w:r>
        <w:rPr>
          <w:sz w:val="20"/>
          <w:szCs w:val="20"/>
        </w:rPr>
        <w:t>– Unanimous approval</w:t>
      </w:r>
    </w:p>
    <w:p w:rsidR="007341BE" w:rsidRDefault="007341BE" w:rsidP="00C42BE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Move to 12 players per team rotate 8 players in tournaments.</w:t>
      </w:r>
    </w:p>
    <w:p w:rsidR="007341BE" w:rsidRDefault="007341BE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Pat D. had this idea based on discussions about gym time at the end of year coaches meeting.</w:t>
      </w:r>
    </w:p>
    <w:p w:rsidR="007341BE" w:rsidRDefault="007341B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Many road blocks mathematically.</w:t>
      </w:r>
    </w:p>
    <w:p w:rsidR="007341BE" w:rsidRDefault="007341B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Some coaches will not be on board.</w:t>
      </w:r>
    </w:p>
    <w:p w:rsidR="007341BE" w:rsidRDefault="007341B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Per Ken M. would need to change our by-laws for implementation.</w:t>
      </w:r>
    </w:p>
    <w:p w:rsidR="007341BE" w:rsidRDefault="007341B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Need a large pool of players.</w:t>
      </w:r>
    </w:p>
    <w:p w:rsidR="007341BE" w:rsidRDefault="007341BE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Some grades of girl’s teams do not have enough players to do this.</w:t>
      </w:r>
    </w:p>
    <w:p w:rsidR="007341BE" w:rsidRDefault="007341BE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Will revisit this after </w:t>
      </w:r>
      <w:r w:rsidR="002E32BF">
        <w:rPr>
          <w:sz w:val="20"/>
          <w:szCs w:val="20"/>
        </w:rPr>
        <w:t>registration numbers are finalized then can try a pilot program if everyone involved is willing.</w:t>
      </w:r>
    </w:p>
    <w:p w:rsidR="002E32BF" w:rsidRDefault="002E32BF" w:rsidP="00C42BE2">
      <w:pPr>
        <w:pStyle w:val="ListParagraph"/>
        <w:numPr>
          <w:ilvl w:val="0"/>
          <w:numId w:val="13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In-House</w:t>
      </w:r>
    </w:p>
    <w:p w:rsidR="002E32BF" w:rsidRDefault="002E32BF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Jackie B. has researched teams that consistently win State Tournament and came up with the changes for our In-House K-3 program.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Will do a clinic for Kindergarteners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 stealing the pass in 1</w:t>
      </w:r>
      <w:r w:rsidRPr="00C42BE2">
        <w:rPr>
          <w:sz w:val="20"/>
          <w:szCs w:val="20"/>
        </w:rPr>
        <w:t>st</w:t>
      </w:r>
      <w:r>
        <w:rPr>
          <w:sz w:val="20"/>
          <w:szCs w:val="20"/>
        </w:rPr>
        <w:t xml:space="preserve"> grade</w:t>
      </w:r>
    </w:p>
    <w:p w:rsidR="002E32BF" w:rsidRDefault="002E32BF" w:rsidP="00C42BE2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Forces defense to protect the basket.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 double teaming.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C42BE2">
        <w:rPr>
          <w:sz w:val="20"/>
          <w:szCs w:val="20"/>
        </w:rPr>
        <w:t>nd</w:t>
      </w:r>
      <w:r>
        <w:rPr>
          <w:sz w:val="20"/>
          <w:szCs w:val="20"/>
        </w:rPr>
        <w:t xml:space="preserve"> grade will have baskets at 8’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Pr="00C42BE2">
        <w:rPr>
          <w:sz w:val="20"/>
          <w:szCs w:val="20"/>
        </w:rPr>
        <w:t>rd</w:t>
      </w:r>
      <w:r>
        <w:rPr>
          <w:sz w:val="20"/>
          <w:szCs w:val="20"/>
        </w:rPr>
        <w:t xml:space="preserve"> grade will have baskets at 9’ and play by same rules as 4</w:t>
      </w:r>
      <w:r w:rsidRPr="00C42BE2">
        <w:rPr>
          <w:sz w:val="20"/>
          <w:szCs w:val="20"/>
        </w:rPr>
        <w:t>th</w:t>
      </w:r>
      <w:r>
        <w:rPr>
          <w:sz w:val="20"/>
          <w:szCs w:val="20"/>
        </w:rPr>
        <w:t xml:space="preserve"> grade Travel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Pat D. asked if we could get our 3</w:t>
      </w:r>
      <w:r w:rsidRPr="00C42BE2">
        <w:rPr>
          <w:sz w:val="20"/>
          <w:szCs w:val="20"/>
        </w:rPr>
        <w:t>rd</w:t>
      </w:r>
      <w:r>
        <w:rPr>
          <w:sz w:val="20"/>
          <w:szCs w:val="20"/>
        </w:rPr>
        <w:t xml:space="preserve"> grade teams into MYAS </w:t>
      </w:r>
      <w:proofErr w:type="gramStart"/>
      <w:r>
        <w:rPr>
          <w:sz w:val="20"/>
          <w:szCs w:val="20"/>
        </w:rPr>
        <w:t>tournaments?</w:t>
      </w:r>
      <w:proofErr w:type="gramEnd"/>
    </w:p>
    <w:p w:rsidR="002E32BF" w:rsidRDefault="002E32BF" w:rsidP="00C42BE2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Yes per Jackie</w:t>
      </w:r>
    </w:p>
    <w:p w:rsidR="002E32BF" w:rsidRDefault="002E32BF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Pr="00C42BE2">
        <w:rPr>
          <w:sz w:val="20"/>
          <w:szCs w:val="20"/>
        </w:rPr>
        <w:t>rd</w:t>
      </w:r>
      <w:r>
        <w:rPr>
          <w:sz w:val="20"/>
          <w:szCs w:val="20"/>
        </w:rPr>
        <w:t xml:space="preserve"> grade extended should have 10’ baskets to match travel.</w:t>
      </w:r>
    </w:p>
    <w:p w:rsidR="005900CE" w:rsidRPr="00C42BE2" w:rsidRDefault="002E32BF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M. moved for approval of changes Jeff E. seconded – Unanimous approval</w:t>
      </w:r>
    </w:p>
    <w:p w:rsidR="003C29FF" w:rsidRDefault="003C29FF" w:rsidP="00415E0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C29FF" w:rsidRDefault="002E32BF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Carrie B. needs all Conflict of Interest forms finished and background checks done.</w:t>
      </w:r>
    </w:p>
    <w:p w:rsidR="00D22BD7" w:rsidRPr="002E32BF" w:rsidRDefault="002E32BF" w:rsidP="002E32B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Jeff E. getting </w:t>
      </w:r>
      <w:proofErr w:type="gramStart"/>
      <w:r>
        <w:rPr>
          <w:sz w:val="20"/>
          <w:szCs w:val="20"/>
        </w:rPr>
        <w:t>10,000 Shot Club information out in the next week</w:t>
      </w:r>
      <w:proofErr w:type="gramEnd"/>
      <w:r>
        <w:rPr>
          <w:sz w:val="20"/>
          <w:szCs w:val="20"/>
        </w:rPr>
        <w:t>.</w:t>
      </w:r>
    </w:p>
    <w:p w:rsidR="00D22BD7" w:rsidRDefault="005230E1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Eagan Tournament Information</w:t>
      </w:r>
    </w:p>
    <w:p w:rsidR="005230E1" w:rsidRDefault="005230E1" w:rsidP="005230E1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Margaret C. can’t get facilities approval for tournament sites until school is out.</w:t>
      </w:r>
    </w:p>
    <w:p w:rsidR="005230E1" w:rsidRDefault="005230E1" w:rsidP="005230E1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Tournament flier is due in a couple weeks.</w:t>
      </w:r>
    </w:p>
    <w:p w:rsidR="005230E1" w:rsidRDefault="005230E1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Mike B. still looking into other tournament for our 8</w:t>
      </w:r>
      <w:r w:rsidRPr="005230E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teams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Mankato and Brainerd only have A and B brackets.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Would like to have records from coaches so he knows what level teams should be playing next season.</w:t>
      </w:r>
    </w:p>
    <w:p w:rsidR="005230E1" w:rsidRDefault="005230E1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ab/>
        <w:t>Ken M. is working on other facilities for use by ETB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Wrapping up negotiations with Faithful Shepherd</w:t>
      </w:r>
    </w:p>
    <w:p w:rsidR="005230E1" w:rsidRDefault="005230E1" w:rsidP="00C42BE2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Scheduling will be done on a monthly basis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Negotiating with St. Thomas Academy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Working with district on use of Scott Highlands and Falcon Ridge</w:t>
      </w:r>
    </w:p>
    <w:p w:rsidR="005230E1" w:rsidRDefault="005230E1" w:rsidP="00C42BE2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Would love time at EHS</w:t>
      </w:r>
    </w:p>
    <w:p w:rsidR="005230E1" w:rsidRDefault="005230E1" w:rsidP="00C42BE2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ECC is currently giving EBA 85% of available gym time.  Because of difficulties they are having with Eastview, have possibility of getting 100%.</w:t>
      </w:r>
    </w:p>
    <w:p w:rsidR="005230E1" w:rsidRDefault="005230E1" w:rsidP="005230E1">
      <w:pPr>
        <w:rPr>
          <w:sz w:val="20"/>
          <w:szCs w:val="20"/>
        </w:rPr>
      </w:pPr>
    </w:p>
    <w:p w:rsidR="005230E1" w:rsidRDefault="005230E1" w:rsidP="00C42BE2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Motion to adjourn made by Ken M. seconded by Jeff E.</w:t>
      </w:r>
      <w:proofErr w:type="gramEnd"/>
      <w:r>
        <w:rPr>
          <w:sz w:val="20"/>
          <w:szCs w:val="20"/>
        </w:rPr>
        <w:t xml:space="preserve">  Meeting adjourned at 9:18 p.m.</w:t>
      </w:r>
    </w:p>
    <w:sectPr w:rsidR="0052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1" w:rsidRDefault="005230E1" w:rsidP="005230E1">
      <w:pPr>
        <w:spacing w:after="0" w:line="240" w:lineRule="auto"/>
      </w:pPr>
      <w:r>
        <w:separator/>
      </w:r>
    </w:p>
  </w:endnote>
  <w:endnote w:type="continuationSeparator" w:id="0">
    <w:p w:rsidR="005230E1" w:rsidRDefault="005230E1" w:rsidP="0052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1" w:rsidRDefault="005230E1" w:rsidP="005230E1">
      <w:pPr>
        <w:spacing w:after="0" w:line="240" w:lineRule="auto"/>
      </w:pPr>
      <w:r>
        <w:separator/>
      </w:r>
    </w:p>
  </w:footnote>
  <w:footnote w:type="continuationSeparator" w:id="0">
    <w:p w:rsidR="005230E1" w:rsidRDefault="005230E1" w:rsidP="0052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21E89"/>
    <w:multiLevelType w:val="hybridMultilevel"/>
    <w:tmpl w:val="3C9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BFD"/>
    <w:multiLevelType w:val="hybridMultilevel"/>
    <w:tmpl w:val="1DF4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45273"/>
    <w:multiLevelType w:val="hybridMultilevel"/>
    <w:tmpl w:val="4E4C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02CCA"/>
    <w:multiLevelType w:val="hybridMultilevel"/>
    <w:tmpl w:val="8E5025DC"/>
    <w:lvl w:ilvl="0" w:tplc="EA28A94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150407768"/>
    <w:docVar w:name="VerbatimVersion" w:val="5.1"/>
  </w:docVars>
  <w:rsids>
    <w:rsidRoot w:val="003C29FF"/>
    <w:rsid w:val="000139A3"/>
    <w:rsid w:val="0008222B"/>
    <w:rsid w:val="000E7DD3"/>
    <w:rsid w:val="000F0D2F"/>
    <w:rsid w:val="00100833"/>
    <w:rsid w:val="00104529"/>
    <w:rsid w:val="00105942"/>
    <w:rsid w:val="0010725E"/>
    <w:rsid w:val="00107396"/>
    <w:rsid w:val="00144A4C"/>
    <w:rsid w:val="00176AB0"/>
    <w:rsid w:val="00177B7D"/>
    <w:rsid w:val="0018322D"/>
    <w:rsid w:val="001B5776"/>
    <w:rsid w:val="001C5097"/>
    <w:rsid w:val="001E527A"/>
    <w:rsid w:val="001F78CE"/>
    <w:rsid w:val="0021054C"/>
    <w:rsid w:val="00251FC7"/>
    <w:rsid w:val="00285561"/>
    <w:rsid w:val="002855A7"/>
    <w:rsid w:val="002971F0"/>
    <w:rsid w:val="002B146A"/>
    <w:rsid w:val="002B5E17"/>
    <w:rsid w:val="002E32BF"/>
    <w:rsid w:val="003045C1"/>
    <w:rsid w:val="00315690"/>
    <w:rsid w:val="00316B75"/>
    <w:rsid w:val="00325646"/>
    <w:rsid w:val="0034179A"/>
    <w:rsid w:val="003460F2"/>
    <w:rsid w:val="0038158C"/>
    <w:rsid w:val="003902BA"/>
    <w:rsid w:val="003A09E2"/>
    <w:rsid w:val="003C29FF"/>
    <w:rsid w:val="00407037"/>
    <w:rsid w:val="00415E0D"/>
    <w:rsid w:val="004605D6"/>
    <w:rsid w:val="004C60E8"/>
    <w:rsid w:val="004E3579"/>
    <w:rsid w:val="004E728B"/>
    <w:rsid w:val="004F39E0"/>
    <w:rsid w:val="005230E1"/>
    <w:rsid w:val="00537BD5"/>
    <w:rsid w:val="0057268A"/>
    <w:rsid w:val="005900CE"/>
    <w:rsid w:val="005A7C62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341BE"/>
    <w:rsid w:val="00766EA0"/>
    <w:rsid w:val="007A2226"/>
    <w:rsid w:val="007F5B66"/>
    <w:rsid w:val="008130EF"/>
    <w:rsid w:val="00823A1C"/>
    <w:rsid w:val="00845B9D"/>
    <w:rsid w:val="00855CF9"/>
    <w:rsid w:val="00860984"/>
    <w:rsid w:val="008825E2"/>
    <w:rsid w:val="008B3ECB"/>
    <w:rsid w:val="008B4E85"/>
    <w:rsid w:val="008C1B2E"/>
    <w:rsid w:val="0091627E"/>
    <w:rsid w:val="0097032B"/>
    <w:rsid w:val="0098034B"/>
    <w:rsid w:val="009D2EAD"/>
    <w:rsid w:val="009D54B2"/>
    <w:rsid w:val="009E1922"/>
    <w:rsid w:val="009F7ED2"/>
    <w:rsid w:val="00A83492"/>
    <w:rsid w:val="00A93661"/>
    <w:rsid w:val="00A95652"/>
    <w:rsid w:val="00AC0AB8"/>
    <w:rsid w:val="00B33C6D"/>
    <w:rsid w:val="00B4387B"/>
    <w:rsid w:val="00B4508F"/>
    <w:rsid w:val="00B55AD5"/>
    <w:rsid w:val="00B75767"/>
    <w:rsid w:val="00B8057C"/>
    <w:rsid w:val="00BB5AE5"/>
    <w:rsid w:val="00BD6238"/>
    <w:rsid w:val="00BF593B"/>
    <w:rsid w:val="00BF773A"/>
    <w:rsid w:val="00BF7E81"/>
    <w:rsid w:val="00C02506"/>
    <w:rsid w:val="00C13773"/>
    <w:rsid w:val="00C17CC8"/>
    <w:rsid w:val="00C22B92"/>
    <w:rsid w:val="00C2466A"/>
    <w:rsid w:val="00C42BE2"/>
    <w:rsid w:val="00C47107"/>
    <w:rsid w:val="00C81428"/>
    <w:rsid w:val="00C83417"/>
    <w:rsid w:val="00C95A75"/>
    <w:rsid w:val="00C9604F"/>
    <w:rsid w:val="00CA19AA"/>
    <w:rsid w:val="00CC5298"/>
    <w:rsid w:val="00CD736E"/>
    <w:rsid w:val="00CD798D"/>
    <w:rsid w:val="00CE161E"/>
    <w:rsid w:val="00CF59A8"/>
    <w:rsid w:val="00D178B9"/>
    <w:rsid w:val="00D22BD7"/>
    <w:rsid w:val="00D23725"/>
    <w:rsid w:val="00D325A9"/>
    <w:rsid w:val="00D36A8A"/>
    <w:rsid w:val="00D61409"/>
    <w:rsid w:val="00D6691E"/>
    <w:rsid w:val="00D71170"/>
    <w:rsid w:val="00DA1C92"/>
    <w:rsid w:val="00DA25D4"/>
    <w:rsid w:val="00DA6538"/>
    <w:rsid w:val="00E10948"/>
    <w:rsid w:val="00E15E75"/>
    <w:rsid w:val="00E5262C"/>
    <w:rsid w:val="00EA34DC"/>
    <w:rsid w:val="00EC7DC4"/>
    <w:rsid w:val="00ED30CF"/>
    <w:rsid w:val="00EE619D"/>
    <w:rsid w:val="00F05CEF"/>
    <w:rsid w:val="00F16AF0"/>
    <w:rsid w:val="00F176EF"/>
    <w:rsid w:val="00F45E10"/>
    <w:rsid w:val="00F5742B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E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E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&amp;%20Lis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5DC0-0F0F-47CD-9BF9-74D4675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Lisa</dc:creator>
  <cp:keywords>5.1.1</cp:keywords>
  <dc:description/>
  <cp:lastModifiedBy>chr-ljr@comcast.net</cp:lastModifiedBy>
  <cp:revision>2</cp:revision>
  <dcterms:created xsi:type="dcterms:W3CDTF">2017-07-09T17:36:00Z</dcterms:created>
  <dcterms:modified xsi:type="dcterms:W3CDTF">2017-07-09T17:36:00Z</dcterms:modified>
</cp:coreProperties>
</file>